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1"/>
        <w:gridCol w:w="4479"/>
        <w:gridCol w:w="2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 i Szema,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i Sama, i 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Sama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Амам і Самаа і Молада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 i Szema, i Molada,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2024-05-20T20:14:27Z</dcterms:modified>
</cp:coreProperties>
</file>