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111"/>
        <w:gridCol w:w="4680"/>
        <w:gridCol w:w="2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 i Ijim, i 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Baala, Ijim, 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Baala, Ijjim, Esem;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Baala, i Ijim, i Esem;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Baala, i Jim, i 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Baala, Ijjim, 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Baala, Ijjim, 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Baala, Ijjim, 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Baala, Ijjim, 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Baala, Ijjim, Acem,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Ваала і Авім і Асем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Baala, Ijim i Ecem,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 i Ijim, i Ecem,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2024-05-20T19:23:11Z</dcterms:modified>
</cp:coreProperties>
</file>