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0"/>
        <w:gridCol w:w="2592"/>
        <w:gridCol w:w="3146"/>
        <w:gridCol w:w="2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2024-06-02T23:35:08Z</dcterms:modified>
</cp:coreProperties>
</file>