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8"/>
        <w:gridCol w:w="4341"/>
        <w:gridCol w:w="2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i Duma, i Esaan;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Ruma, i Esaan,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Ерев і Рума і Есан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Arab, Duma i 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2024-05-20T13:49:07Z</dcterms:modified>
</cp:coreProperties>
</file>