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8"/>
        <w:gridCol w:w="4162"/>
        <w:gridCol w:w="3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Bet-Tappuach, i 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 Tafua, i Afeka;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Bettafua, i 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Янум і Веттапфуе і Афака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Beth Tapuach i 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Janim, i Bet-Tappuach, i Afeka,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2024-05-20T16:33:17Z</dcterms:modified>
</cp:coreProperties>
</file>