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5"/>
        <w:gridCol w:w="51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sprawiedliwość zapłacą zagładą wieczną z dala od oblicza Pana i od chwały siły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Poniosą oni karę: wieczną zgubę* – od oblicza Pana i od potęgi Jego chwały,**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sprawiedliwość zapłacą zagładą wieczną z dala od oblicza Pana i od chwały mocy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sprawiedliwość zapłacą zagładą wieczną z dala od oblicza Pana i od chwały siły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3:19&lt;/x&gt;; &lt;x&gt;590 5:3&lt;/x&gt;; &lt;x&gt;680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zguba : ὄλεθρον; &lt;x&gt;600 1:9&lt;/x&gt;L.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2:10&lt;/x&gt;; &lt;x&gt;470 25:31&lt;/x&gt;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2024-05-16T20:20:31Z</dcterms:modified>
</cp:coreProperties>
</file>