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kiedyś bluźniercę, prześladowcę i gnębiciela. A jednak dostąpiłem miłosierdzia! Działałem bowiem bez zrozumienia. Postępowałem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przedtem byłem bluźniercą, prześladowcą i gnębicielem, ale dostąpiłem miłosierdzia,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pierwej był bluźniercą i prześladowcą, i gwałtownikiem; alem miłosierdzia dostąpił, bom to z niewiadomości czynił, będąc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był pierwej bluźnierzem i przeszladowcą, i łżywym: alem dostąpił miłosierdzia Bożego, żem nie wiedząc, czynił w 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ongiś bluźniercę, prześladowcę i oszczercę. Dostąpiłem jednak miłosierdzia, ponieważ działałem z nieświadomością,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że przedtem byłem bluźniercą i prześladowcą, i gnębicielem, ale miłosierdzia dostąpiłem,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który wcześniej byłem bluźniercą, prześladowcą i człowiekiem zuchwałym, lecz dostąpiłem miłosierdzia, gdyż postępowałem nieświadomie, jak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niegdyś byłem bluźniercą, prześladowcą i gnębicielem. Doznałem jednak miłosierdzia, ponieważ gdy nie wierzyłem, nie wiedziałem,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przedtem byłem bluźniercą, prześladowcą i sprawcą krzywd. Dostąpiłem jednak miłosierdzia, bo czyniłem to, nie wierząc, z 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dawniej rzucałem na niego obelgi i oszczerstwa, a nawet go prześladowałem; mimo to Bóg zmiłował się nade mną, bo działałem w 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przedtem byłem bluźniercą i okrutnym prześladowcą, to jednak dostąpiłem miłosierdzia, bo działałem w nieświadomości, nie mając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мене, що колись зневажав Господа та був переслідувачем і напасником; але я був помилуваний, бо це я робив з незнання, в невірстві.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wcześniej byłem oszczercą, prześladowcą i krzywdzicielem. Ale dostąpiłem miłosierdzia; gdyż nie rozumiejąc uczyniłem to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byłem niegdyś bluźniercę, prześladowcą, człowiekiem butnym! Ale okazano mi miłosierdzie, bo działałem w niewierze, nie rozumiejąc,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poprzednio byłem bluźniercą i prześladowcą, i człowiekiem zuchwałym. Mimo to okazano mi miłosierdzie, gdyż byłem nieświadomy i działałem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obrażałem Go i prześladowałem oraz gnębiłem Jego wyznawców. On jednak okazał mi miłość, ponieważ byłem wtedy niewierzący i nawet nie zdawałem sobie sprawy z tego, co 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2024-05-14T05:44:55Z</dcterms:modified>
</cp:coreProperties>
</file>