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rzeczywiście, łaska naszego Pana, wraz z wiarą i miłością, która jest w Chrystusie Jezusie, zostały mi udzielone niezwykle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łaska naszego Pana stała się bardzo obfita wraz z wiarą i miłością,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nader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barzo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miarę obfita okazała się łaska naszego Pana,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Pana naszego stała się bardzo obfita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jednak zaobfitowała łaska naszego Pana z wiarą i miłością, odnoszącą się do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naszego Pana obficie zaowocowała we mnie wiarą i miłością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Bezgraniczną swą wielkość objawiła łaska Pana naszego wraz z zaufaniem i miłością, które są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Pan, Chrystus Jezus okazał mi bezgraniczną dobroć, wierność i 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bezmiar łaski Pana naszego, a z nią zaufania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ласка нашого Господа багато збільшилась у мені з вірою та любов'ю,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Chrystusie Jezusie, pośród wiary oraz miłości, niezmiernie zaobfitowała łaska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została mi udzielona przeobficie wraz z ufnością i miłością, które przychodzą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niezasłużona życzliwość naszego Pana niezmiernie obfitowała wraz z wiarą i miłością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okazał mi wielką łaskę i wlał w moje serce wiarę i miłość samego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2024-05-21T08:51:18Z</dcterms:modified>
</cp:coreProperties>
</file>