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8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nie bluźnili, nie spierającymi się byli,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[ale]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uprzejmymi, wszelką okazując łagodność względem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bluźnić unikający sporów być życzliwi całą ukazujący łagodność względem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bluźnić, nie wdawać się w spory, być uprzejmi, wszystkim ludziom okazujący wszelką łagodność.*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(o) nikim krzywdząco mówić, niewojowniczymi być, życzliwymi, całą okazującymi* delikatność względem wszystkich ludzi.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bluźnić unikający sporów być życzliwi całą ukazujący łagodność względem wszystkich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krytykanctwo przychodziło Kreteńczykom łatwiej niż postawa twórcza, por. &lt;x&gt;630 1:12&lt;/x&gt;. Nowi ludzie powinni wpływać na otoczenie tak, jak to wynika z przypowieści Jezusa, zob. &lt;x&gt;470 13:33&lt;/x&gt;.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4:5&lt;/x&gt;; &lt;x&gt;610 3:3&lt;/x&gt;; &lt;x&gt;620 2:24-25&lt;/x&gt;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"podporządkowywać się (...) okazującymi" - składniej: "by panowaniom, władzom podporządkowywali się, słuchali władzy, do każdego dzieła dobrego gotowymi byli, o nikim krzywdząco nie mówili, niewojowniczymi byli, życzliwymi, całą okazującymi delikatność".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2024-05-20T06:43:56Z</dcterms:modified>
</cp:coreProperties>
</file>