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7"/>
        <w:gridCol w:w="3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ci go, a to tak, jakbym ci odsyłał swoje własne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odsyłam, przyjmij go więc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go ty jako wnętrzności moje przyjmij.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ci odesłał. A ty przyjmi go jako wnętrzności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 odsyłam; ty zaś jego, to jest serce moje, przyjmij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ci odsyłam, a on jest sercem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też, to jest moje serce, posyłam do ciebie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Jego, to jest moje serce, odsyłam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Odsyłam ci go, to jest moje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ci go z powrotem jako człowieka drogiego memu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go, to jest serce moje,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відіслав я тобі, [ти ж] його, як моє серце, [прийми].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przyjmij,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zwracając go tobie, posyłam część mojego własnego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 do ciebie – właśnie jego, to jest moje własne tkliwe uczucia.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 więc do ciebie, choć sprawia mi to 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2024-05-15T13:46:53Z</dcterms:modified>
</cp:coreProperties>
</file>