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Bóg kiedykolwiek powiedział: Ty jesteś moim Synem, Ja Cię dziś zrodziłem? I gdzie indziej: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 jesteś moim Synem, ja ciebie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któremuż kiedy z Aniołów rzekł: Tyś jest syn mój, jam cię dziś spłodził?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któremuż kiedy z anjołów rzekł: Synem moim jesteś ty, jam ciebie dziś urodził?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[Bóg] kiedykolwiek: Ty jesteś moim Synem, Ja Cię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Tyś jest Synem moim, Jam cię dziś zrodził? I znowu: Ja mu będę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z aniołów Bóg powiedział kiedykolwiek: Ty jesteś Moim Synem, dzisiaj Ja Ciebie zrodziłem? albo: Ja będę Mu Ojcem, a On będzie Mi Synem?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z aniołów Bóg powiedział kiedykolwiek: Ty jesteś moim Synem, Ja Ciebie dziś zrodziłem? Albo: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z aniołów powiedział kiedykolwiek: „Ty jesteś Synem moim, ja dziś zrodziłem Ciebie”? I jeszcze: „Ja będę Mu Ojcem, a On Synem mi będzie”?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Bóg: Ty jesteś moim Synem, ja dzisiaj dałem ci życie. I jeszcze: Będę dla niego Ojcem, On będzie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to z aniołów kiedykolwiek rzekł (Bóg): ʼSynem moim jesteś, jam cię dziś zrodziłʼ? I znowu: ʼJa będę dla niego ojcem, a on będzie dla mnie synemʼ?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кому з ангелів і коли мовилося: Ти є Сином моїм, я нині породив тебе. Або: Я буду йому за Батька, а він буде мені за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 z aniołów powiedział kiedykolwiek: Ty jesteś moim Synem, Ja cię dzisiaj zrodziłem? I znowu: Ja będę Nim ku Ojcu, a On będzie Mną ku Synowi?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którego z aniołów rzekł kiedykolwiek Bóg: "Jesteś moim Synem, dziś stałem się Twym Ojcem"? Również o żadnym z aniołów Bóg nie powiedział: "Ja będę Jego Ojcem, a On będzie moim Synem".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do któregoż z aniołów kiedykolwiek rzekł: ”Ty jesteś moim synem; Ja dzisiaj zostałem twoim ojcem”? I znowu: ”Ja stanę się dla niego ojcem, a on stanie się dla mnie synem”?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anioła Bóg zwrócił się, mówiąc: „Ty jesteś moim Synem, Ciebie dziś zrodziłem”? O żadnym z nich nie powiedział również: „Ja będę Jego Ojcem, a On będzie moim Synem”.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2024-05-19T15:51:02Z</dcterms:modified>
</cp:coreProperties>
</file>