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61"/>
        <w:gridCol w:w="56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mówi:* ofiary ani daru nie chciałeś, lecz ciało mi przygotowałeś;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wchodząc na świat mówi: Ofiary i daru nie zechciałeś, ciało zaś wydoskonaliłeś mi;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wchodząc na świat mówi ofiary i daru nie chciałeś ciało zaś wydoskonaliłeś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w związku z przyjściem na świat, Chrystus mówi: Nie chciałeś ofiary ani daru, lecz przygotowałeś mi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mówi: Ofiary ani 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Ofiary i obiaty nie chciałeś,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wchodząc na świat, mówi: Nie chciałeś ofiary i obiaty, aleś mi ciało sposobił.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Przeto, przychodząc na świat, mówi: Ofiary ani daru nie chciałeś, ale Mi utworzyłeś ciało;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mówi: Nie chciałeś ofiar krwawych i darów, Aleś ciało dla mnie przysposobił;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 Chrystus mówi: Nie chciałeś ofiary i daru,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Toteż, przychodząc na świat, Chrystus mówi: Ofiary i daru nie chciałeś, ale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przychodząc na świat mówi: „Nie pragnąłeś daru ani ofiary, lecz utworzyłeś mi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Chrystus rozpoczynając działalność na świecie, powtarza te słowa: Nie chciałeś ofiary krwawej. Ukształtowałeś moje ciało.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też wchodząc na świat powiada: ʼOfiary krwawej czy bezkrwawej nie chciałeś, lecz ciało mi przysposobiłeś.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Тому, входячи до світу, каже: Жертви й приношення ти не схотів, але тіло ти дав мені.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przybywając na świat, mówi: Ofiary i hojności nie zechciałeś, zaś ciało mną Sobie sporządziłeś.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przychodząc na świat, powiada: "Nie była Twoją wolą ofiara zwierzęca i ofiara z pokarmów; lecz przygotowałeś dla mnie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Przychodząc więc na ten świat, mówi: ” ʼOfiary i daru ofiarnego nie chciałeś, lecz przygotowałeś mi ciało.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Właśnie dlatego Chrystus, przychodząc na świat, powiedział: „Nie chciałeś ofiar ani darów, ale przygotowałeś mi ciało.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2024-05-20T09:54:27Z</dcterms:modified>
</cp:coreProperties>
</file>