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kuszony* ** nie mówi: Przez Boga jestem kuszony. Bóg bowiem jest niepodatny na pokusy*** ze strony złych rzeczy ani sam**** nikogo nie kusi.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doświadczany niech mówi, że: "Od Boga jestem doświadczany"; bo Bóg niepodatny na doświadczania jest zła, (nie) doświadcza zaś sam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próbowany, doświadczany, πειράζω.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niepodatny na pokusy, ἀπείραστος, hl, „niepróbowalny”.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sam, αὐτός, lub: On sam.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2024-04-25T14:08:18Z</dcterms:modified>
</cp:coreProperties>
</file>