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1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 nie wiecie że przyjaźń świata wrogość Boga jest który kolwiek więc chciałby przyjaciel być świata wróg Boga jest ustanawiany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Wiarołomni,* ** czy nie wiecie, że przyjaźń ze światem jest wrogością wobec Boga?*** Jeśli więc ktoś chce być przyjacielem świata, staje się nieprzyjacielem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Cudzołożnice*, nie wiecie, że przyjaźń świata nieprzyjaźnią Boga jest? Który jeśli więc postanowiłby przyjacielem być świata, nieprzyjacielem Boga ustanawia się.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 nie wiecie że przyjaźń świata wrogość Boga jest który- kolwiek więc chciałby przyjaciel być świata wróg Boga jest ustanawiany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wiarołomni, μοιχαλίδες, l. cudzołożni, być może w sensie dosł., ale również nie dochowujący wierności Bogu. W tym przyp. może chodzić o oba zn., proste, zob. &lt;x&gt;520 7:3&lt;/x&gt;, i przenośne, zob. &lt;x&gt;540 11:1&lt;/x&gt;; &lt;x&gt;560 5:24-28&lt;/x&gt;.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54:5&lt;/x&gt;; &lt;x&gt;300 3:20&lt;/x&gt;; &lt;x&gt;350 2:2-5&lt;/x&gt;; &lt;x&gt;350 3:1&lt;/x&gt;; &lt;x&gt;350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6:24&lt;/x&gt;; &lt;x&gt;500 15:19&lt;/x&gt;; &lt;x&gt;520 8:7&lt;/x&gt;; &lt;x&gt;690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"Cudzołożnicy i cudzołożnice".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2024-05-15T09:02:17Z</dcterms:modified>
</cp:coreProperties>
</file>