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1"/>
        <w:gridCol w:w="5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przykład weźcie ścierpienie zła bracia moi i cierpliwość proroków którzy mówili w imieniu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przykład niedoli i cierpliwości bierzcie, bracia, proroków,* którzy przemawiali w imieniu Pana.**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(Jako) przykład weźcie, bracia, ścierpienia zła i wielkoduszności proroków, którzy powiedzieli w imieniu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(Za) przykład weźcie ścierpienie zła bracia moi i cierpliwość proroków którzy mówili (w) imieniu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przykład nieugiętości oraz cierpliwości bierzcie, bracia, proroków, którzy przemawiali w imieniu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za przykład, moi bracia, utrapienia i cierpliwość proroków, którzy mówili w imieniu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Bierzcie za przykład, bracia moi! utrapienia i cierpliwości proroków, którzy mówili w imieniu Pańskiem.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bierzcie na przykład zeszcia złego utrapienia i cierpliwości proroki, którzy mówili w imię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przykład wytrwałości i cierpliwości weźcie, bracia, proroków, którzy przemawiali w imię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za przykład cierpienia i cierpliwości bierzcie proroków, którzy przemawiali w imieniu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przykład, bracia, z wytrwałości i cierpliwości proroków, którzy przemawiali w imieniu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Prorocy, którzy przemawiali w imieniu Pana, niech będą dla was przykładem wytrwałości w znoszeniu cierpień.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przykład znoszenia zła i cierpliwości weźcie, bracia, proroków, którzy mówili w imieniu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Bracia! Niech przykładem w znoszeniu trudów i w cierpliwości będą dla was prorocy, którzy mówili w imieniu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znoszeniu trudów i w cierpliwości bierzcie, bracia, przykład z proroków, którzy przemawiali w imieniu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Брати [мої], майте за приклад страждання і терпеливість пророків, які промовляли Господнім ім'ям.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za przykład, moi bracia, cierpienia i pobłażliwość proroków, którzy mówili w Imieniu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przykład wytrwałości w cierpieniu i cierpliwości weźcie sobie, bracia, proroków, którzy przemawiali w imieniu Adonai.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za wzór w cierpieniu zła i okazywaniu cierpliwości weźcie proroków, którzy mówili w imieniu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dawni prorocy, którzy przemawiali w imieniu Pana, będą dla was wzorem wytrwałości i cierpliwości.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5:12&lt;/x&gt;; &lt;x&gt;470 23:34&lt;/x&gt;; &lt;x&gt;510 7:52&lt;/x&gt;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11:21&lt;/x&gt;; &lt;x&gt;300 14:15&lt;/x&gt;; &lt;x&gt;300 26:9&lt;/x&gt;; &lt;x&gt;300 44:16&lt;/x&gt;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2024-05-21T21:09:46Z</dcterms:modified>
</cp:coreProperties>
</file>