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5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― biodra ― umysłu waszego, trzeźwi, doskonali, nabierzcie nadziei w ― niesionej wam łasce w objawieniu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biodra myśli waszej będąc trzeźwymi całkowicie nabierzcie nadziei w która jest niesiona wam łasce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przepaszcie biodra swojego umysłu* i jako trzeźwi** całkowicie złóżcie swą nadzieję w łasce,*** którą niesie wam objawienie Jezusa Chrystusa.****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przepasawszy sobie biodra myślenia waszego, będąc trzeźwi. dojrzale nabierzcie nadziei co do niesionej wam łaski w objawieniu się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biodra myśli waszej będąc trzeźwymi całkowicie nabierzcie nadziei w która jest niesiona wam łasce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uporządkujcie swe myśli!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ludzie trzeźwi całą swą nadzieję ulokujcie w łasce, której czas nastał dla was wraz z objawieniem się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przepaszcie biodra waszego umysłu i bądźcie trzeźwi, pokładając doskonałą nadzieję w łasce, która będzie wam dana przy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przepasawszy biodra myśli waszej i trzeźwymi będąc, doskonałą miejcie nadzieję ku tej łasce, która wam dana będzie w objawienie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przepasawszy biodra umysłu waszego, trzeźwymi będąc, doskonale miejcie nadzieję o łasce, którą wam ofiarują przez objawienie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biodra waszego umysłu, [bądźcie] trzeźwi, pokładajcie całą nadzieję w łasce, która wam przypadnie przy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okiełzajcie umysły wasze i trzeźwymi będąc, połóżcie całkowicie nadzieję waszą w łasce, która wam jest dana w objawieniu się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pobudźcie wasze umysły i bądźcie trzeźwi, miejcie doskonałą nadzieję na łaskę, która zostanie wam dana przy objawieniu się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bądźcie gotowi i trzeźwi! Wytrwale pokładajcie nadzieję w łasce, której dostąpicie w dniu objawienia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przepasawszy biodra waszego umysłu, kierujcie nadzieję, w pełni trzeźwi, ku tej łasce, która wam zostanie ogłoszona przy objawieniu się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umysł wasz niech będzie gotowy i trzeźwy i całą nadzieję pokładajcie w łasce, która będzie waszym udziałem w dniu objawienia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 nad sobą w pełni trzeźwi, pokładajcie swoją nadzieję w łasce, którą wam daje objawienie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підперезавши стегна свого розуму, бувши тверезі, цілком сподівайтеся на ласку, що приноситься вам через об'явлення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przepaszcie sobie biodra waszego myślenia i będąc trzeźwi, ostatecznie nabierzcie nadziei wobec niesionej wam łaski w 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przygotujcie swe umysły do pracy, panujcie nad sobą i w całości złóżcie wasze nadzieje w darze, który otrzymacie, kiedy Jeszua Mesjasz zostanie objawiony.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Przystosujcie więc swoje umysły do działalności, zachowujcie całkowitą trzeźwość umysłu; oprzyjcie swą nadzieję na niezasłużonej życzliwości, której macie dostąpić przy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zachowujcie czujność oraz trzeźwość umysłu. Całą zaś waszą nadzieję złóżcie w Bożej łasce—w dniu powrotu Jezusa Chrystusa doświadczycie jej bowiem w całej pełni!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12:35&lt;/x&gt;; &lt;x&gt;520 12:2&lt;/x&gt;; &lt;x&gt;560 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24:25&lt;/x&gt;; &lt;x&gt;590 5:6&lt;/x&gt;; &lt;x&gt;610 3:2&lt;/x&gt;; &lt;x&gt;620 1:7&lt;/x&gt;; &lt;x&gt;620 4:5&lt;/x&gt;; &lt;x&gt;670 4:7&lt;/x&gt;; &lt;x&gt;670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2024-05-18T16:52:40Z</dcterms:modified>
</cp:coreProperties>
</file>