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6"/>
        <w:gridCol w:w="4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grzechu nie mamy, siebie samych zwodzimy i ― prawda nie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grzechu nie mamy siebie zwodzimy i prawda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mamy grzechu,* zwodzimy samych siebie i nie ma w nas prawdy.**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grzechu nie mamy, siebie samych zwodzimy i prawda nie jest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grzechu nie mamy siebie zwodzimy i prawda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zaprzeczamy, że popełniliśmy grzech, sami siebie oszukujemy, jesteśmy dalecy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mamy grzechu, sami siebie zwodzimy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Jeźlibyśmy rzekli, iż grzechu nie mamy, sami siebie zwodzimy, a prawdy w nas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Jeślibyśmy rzekli, iż grzechu nie mamy, sami siebie zwodzimy, a prawdy w nas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mamy grzechu, to samych siebie oszukujemy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grzechu nie mamy, sami siebie zwodzimy, i prawdy w nas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mamy grzechu, to sami siebie oszukujemy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jesteśmy bez grzechu, zwodzimy samych siebie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powiemy, że grzechu nie mamy, oszukujemy siebie i prawdy w nas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twierdzimy, że nie mamy grzechów, zwodzimy samych siebie i jesteśmy dalecy od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nie mamy grzechu, to sami siebie zwodzimy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скажемо, що не маємо гріха, - самих себе дуримо, і правди в нас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byśmy powiedzieli, że grzechu nie mamy, samych siebie zwodzimy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mamy grzechu, oszukujemy sami siebie, a prawdy w nas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twierdzimy: ”Nie mamy grzechu”, to sami siebie wprowadzamy w błąd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popełniliśmy grzechu, oszukujemy samych siebie i rozmijamy się z prawdą.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Mieć grzech : wyr. to występuje tylko w J i Listach Jana (por. &lt;x&gt;500 9:41&lt;/x&gt;;&lt;x&gt;500 15:22&lt;/x&gt;, 24;&lt;x&gt;500 19:11&lt;/x&gt;; &lt;x&gt;690 1:3&lt;/x&gt;, 6, 7;&lt;x&gt;690 2:28&lt;/x&gt;;&lt;x&gt;690 3:3&lt;/x&gt;, 15, 21;&lt;x&gt;690 4:16&lt;/x&gt;, 17;&lt;x&gt;690 5:12-13&lt;/x&gt;); zawsze wskazuje na stan człowieka.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8:46&lt;/x&gt;; &lt;x&gt;140 6:36&lt;/x&gt;; &lt;x&gt;220 14:4&lt;/x&gt;; &lt;x&gt;220 15:14&lt;/x&gt;; &lt;x&gt;240 20:9&lt;/x&gt;; &lt;x&gt;500 8:44&lt;/x&gt;; &lt;x&gt;520 3:10-12&lt;/x&gt;; &lt;x&gt;690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2024-05-09T09:57:27Z</dcterms:modified>
</cp:coreProperties>
</file>