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6"/>
        <w:gridCol w:w="3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w Nim trwamy i On w nas, że z ― Ducha Jego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w nim pozostajemy i on w nas, że z Ducha jego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2024-05-13T16:34:13Z</dcterms:modified>
</cp:coreProperties>
</file>