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3"/>
        <w:gridCol w:w="1351"/>
        <w:gridCol w:w="6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wszedł, zadął w róg na pogórzu Efraima i zeszli z nim synowie Izraela z pogórza, on zaś był na ich czele.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2024-05-20T16:00:25Z</dcterms:modified>
</cp:coreProperties>
</file>