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99"/>
        <w:gridCol w:w="4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nie naśladuj ― zła, ale ― dobro, ― czyniący dobrze z ― Boga jest, ― czyniący zło nie zobaczy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nie naśladuj złego ale dobro dobro czyniący z Boga jest zaś zło czyniący nie widział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nie naśladuj tego, co złe, ale to, co dobre.* Ten, kto czyni dobrze, jest z Boga;** ten, kto czyni źle, nie oglądał Boga.***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Umiłowany, nie naśladuj zła, ale dobro. Dobro czyniący z Boga jest; zło czyniący nie ujrzał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nie naśladuj złego ale dobro dobro czyniący z Boga jest zaś zło czyniący nie widział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34:15&lt;/x&gt;; &lt;x&gt;230 37:27&lt;/x&gt;; &lt;x&gt;530 4:16&lt;/x&gt;; &lt;x&gt;530 11:1&lt;/x&gt;; &lt;x&gt;670 3:11&lt;/x&gt;; &lt;x&gt;670 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2:29&lt;/x&gt;; &lt;x&gt;690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Stwierdzenie, że Diotrefes nie oglądał Boga, może ozn., że nie jest on prawdziwym chrześcijaninem (zob. &lt;x&gt;500 3:17-21&lt;/x&gt;; &lt;x&gt;690 3:6&lt;/x&gt;, 10;&lt;x&gt;690 4:7&lt;/x&gt;, 20).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2024-05-14T19:40:33Z</dcterms:modified>
</cp:coreProperties>
</file>