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2"/>
        <w:gridCol w:w="4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Adama, Henoch mówiąc: Oto przychodzi, Pan wśród świętych niezliczonych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o nich siódmy po Adamie Henoch* ** w słowach: Oto przyszedł Pan*** z miriadami**** swoich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zaś i im siódmy od Adama Henoch, mówiąc: "Oto przyszedł Pan wśród świętych dziesiątkach tysięcy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Adam, Set, Enosz, Kenan, Mahalalel, Jered, Henoch, zob. 1Hen 1:9;60:8;93:3; Jub 7:39; &lt;x&gt;720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5:18-24&lt;/x&gt;;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33:2&lt;/x&gt;; &lt;x&gt;450 14:5&lt;/x&gt;; &lt;x&gt;470 25:31&lt;/x&gt;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Miriada to 10.000 (&lt;x&gt;730 19:19&lt;/x&gt;) lub ogromna liczba (&lt;x&gt;490 12:1&lt;/x&gt;).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2024-05-17T07:11:33Z</dcterms:modified>
</cp:coreProperties>
</file>