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24"/>
        <w:gridCol w:w="5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[innych]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ratujcie z ognia chwytając;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 innych]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miejcie miłosierdzie z obawą, nienawidząc i ― od ― ciała splamionej tuniki.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 w strachu ratujcie od ognia porywając brzydząc się i przez ciało która jest splamiona tuniki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innych zaś ratujcie,* wyrywając z ognia;** dla innych zaś miejcie miłosierdzie (połączone) z lękiem,*** mając odrazę nawet do tuniki splamionej**** przez ciało.*****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 zaś* zbawiajcie z ognia porywając*, (dla) tych zaś miejcie litość w bojaźni**, nienawidząc i (tej) od ciała splamionej tuniki.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 w strachu ratujcie od ognia porywając brzydząc się i przez ciało która jest splamiona tuniki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Ratujcie innych, wyrywając ich z ognia. Dla jeszcze innych miejcie współczucie przeniknięte respektem dla świętości, brzydząc się nawet tuniką splamioną przez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Innych zaś ratujcie przez strach, wyrywając ich z ognia, mając w nienawiści nawet szatę, która została skalana przez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drugich przez postrach do zbawienia przywódźcie, z ognia ich wyrywając, mając w nienawiści i suknię, która by była od ciała pokalana.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 zachowajcie, wyrywając z ognia. A innych litujcie w bojaźni, mając w nienawiści i onę, która cielesna jest, pokalaną suknią.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ratujcie [ich], wyrywając z ognia; dla drugich zaś miejcie litość z obawą, mając w nienawiści nawet chiton zbrukany przez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Wyrywając ich z ognia, ratujcie ich; dla drugich miejcie litość połączoną z obawą, mając odrazę nawet do szaty skalanej przez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innych zaś ratujcie, wyrywając z ognia, dla jeszcze innych miejcie miłosierdzie w bojaźni – nienawidząc nawet ubrania splamionego przez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Ratujcie ich od ognia piekielnego! Innym zaś okazujcie współczucie z całą ostrożnością, brzydząc się nawet ubraniem splamionym przez ich grzeszne ciało!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innych ratujcie, wyrywając z ognia, dla jeszcze innych miejcie litość z bojaźnią, brzydząc się nawet szatą zbrukaną przez ciało.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innych ratujcie, wyrywając z ognia, a tym, których dręczy lęk okażcie litość. Odrzućcie ze wstrętem nawet szatę, która okrywa grzeszne ciało.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drugich ratujcie, wyrywając (ich) z ognia, innym okazujcie litość, zachowując ostrożność z lękiem i (nawet unikając zetknięcia) ze skalaną przez ciało szatą.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інших спасайте, вириваючи з вогню, ще до інших будьте милосерді зі страхом, ненавидьте навіть одіж, опоганену від тіла.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drugich, w bojaźni ratujcie od śmierci, porywając ich z ognia; nie znosząc nawet sukni splamionej z powodu cielesnej natury.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wybawiajcie innych, wyrywając ich z ognia, jeszcze innym zaś okazujcie miłosierdzie, ale z bojaźnią, nienawidząc nawet ubrania skalanego przez ich występki.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wybawiajcie ich, wyrywając z ognia. Drugim zaś okazujcie miłosierdzie, czyniąc to z bojaźnią i nienawidząc nawet spodniej szaty zbrukanej przez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Wyrywajcie z ognia tych, którzy giną. Okazujcie współczucie tym, którzy tego potrzebują—nie miejcie jednak nic wspólnego z ich grzechami.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5:20&lt;/x&gt;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4:11&lt;/x&gt;; &lt;x&gt;450 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2:11&lt;/x&gt;; &lt;x&gt;670 3:2&lt;/x&gt;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3:4&lt;/x&gt;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&lt;x&gt;680 2:10&lt;/x&gt;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"tych zaś zbawiajcie z ognia porywając": "tych zaś zbawiajcie z ognia porywając w bojaźni": "tych zaś w bojaźni zbawiajcie z ognia porywając"; "zbawiajcie z ognia porywając"; "z ognia porywajcie".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Inne lekcje zamiast "dla tych zaś miejcie litość w bojaźni": "rozsądzających sobie zaś miejcie litość w bojaźni"; "tych zaś zawstydzajcie w bojaźni"; bez słów: "dla tych zaś miejcie litość".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2024-05-14T06:56:15Z</dcterms:modified>
</cp:coreProperties>
</file>