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stało się z Sodomą i Gomorą oraz położonymi wokół nich miastami, które w podobny sposób nurzały się w nierządzie i seksualnych zboczeniach. Są one przykładem słusznej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okoliczne miasta, które w podobny sposób jak i one oddały się nierządowi i podążały za cudzym ciałem, służą za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Gomorra, i okoliczne miasta, gdy tymże sposobem jako i one zwszeteczniały i udały się za cudzem ciałem, wystawione są na przykład, ognia wiecznego karanie ponosząc: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Gomora, i pograniczne miasta, tymże sposobem zwszeteczniawszy i udawszy się za cudzym ciałem, zstały się przykładem ognia wiekuistego, karanie cierpiąc.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Gomora, i okoliczne miasta - w podobny sposób jak one oddawszy się rozpuście i pożądaniu cudzego ciała - stanowią przykład przez to, że ponoszą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i okoliczne miasta, które w podobny do nich sposób oddały się rozpuście i przeciwnemu naturze pożądaniu cudzego ciała, stanowią przykład kary ognia wiecznego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otaczające je miasta, które oddawały się nierządowi i podążały za nienaturalną żądzą, służą jako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sąsiednie miasta, ponieważ oddały się rozpuście i żądzy wbrew naturze, stały się odstraszającym przykładem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Sodoma, Gomora i inne wokół nich miasta, które, jak tamte, oddały się rozpuście i poszły za ciałem drugiego [mężczyzny], poddane karze są przykładem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Sodoma i Gomora oraz sąsiednie miasta, gdy nurzały się w rozpuście i pożądały cieleśnie istot anielskich, stały się odstraszającym przykładem kary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podobny też sposób Sodoma i Gomora oraz okoliczne miasta, które żyły w nieczystości i oddawały się rozpuście przeciw naturze, poniosły karę wiecznego ognia i stały się (odstraszającym)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Содома і Гомора та довколишні міста, що подібним до них способом чинили розпусту й ходили за іншим тілом, зазнали кари вічного вогню, і взяті за приклад.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Sodomę, Gomorę oraz wokół nich miasta, które są pokazane jako przykład, doznając wiecznego wyroku ognia. Bo w podobny do nich sposób, uprawiały nierząd oraz odeszły za inną, cielesną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S'dom zaś i 'Amora oraz okoliczne miasta, według tego samego przykładu oddające się rozwiązłości i zboczeniom, są dziś jak na dłoni widoczne jako przestroga przed wiekuistym ogniem czekającym tych, którzy muszą podlegać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oraz miasta wokół nich, gdy już w ten sam sposób jak tamci bez umiaru pogrążyły się w rozpuście i poszły za ciałem ku pożyciu sprzecznemu z naturą, stanowią dany nam ostrzegawczy przykład przez to, że ponoszą sądową karę ognia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również, co się stało z Sodomą i Gomorą oraz okolicznymi miastami. Życie mieszkańców tych miast było rozwiązłe, a ich pragnienia—sprzeczne z naturą. Dlatego kara, którą ponieśli, stała się przykładem kary wiecznego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2024-05-17T11:15:03Z</dcterms:modified>
</cp:coreProperties>
</file>