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23"/>
        <w:gridCol w:w="52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Michał ― arcyzwiastun, kiedy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oszczercą sprzeciwiając się, spierał się o ― Mojżesza ciało, nie odważył się sądu brać bluźnierczego, ale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[Niech]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upomni cię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Michał władca zwiastunów gdy z oszczercą rozsądzając rozmawiał o Mojżesza ciele nie ośmielił się sądu wnieść bluźnierczego ale powiedział oby upomniał cię Pan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Michał zaś, archanioł,* ** gdy prowadził spór z diabłem*** o ciało Mojżesza, nie ośmielił się wypowiedzieć bluźnierczego wyroku,**** lecz powiedział: Pan niech cię skarci !*****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Michał archanioł, gdy (z) oszczercą* rozsądzając rozmawiał o Mojżesza ciele, nie odważył się osądzenia wnieść krzywdzącego mówienia**, ale powiedział: Oby ukarał cię Pan.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Michał władca zwiastunów gdy (z) oszczercą rozsądzając rozmawiał o Mojżesza ciele nie ośmielił się sądu wnieść bluźnierczego ale powiedział oby upomniał cię Pan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nawet archanioł Michał, gdy prowadził spór z diabłem o ciało Mojżesza, nie ośmielił się go dotknąć obraźliwym oskarżeniem. Powiedział tylko: Niech cię Pan ukarze!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archanioł Michał, rozprawiając z diabłem, spierał się o ciało Mojżesza, nie ośmielił się wypowiedzieć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przeciwko niemu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bluźnierczego oskarżenia, ale powiedział: Niech cię Pan zgromi.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Michał Archanioł, gdy się z dyjabłem rozpierając wadził o ciało Mojżeszowe, nie śmiał podnieść przeciwko niemu sądu bluźnierczego, ale rzekł: Niech cię Pan zgromi.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Michał Archanjoł z diabłem spór wiódł, spierając się o ciało Mojżeszowe, nie śmiał podnieść sądu bluźnierskiego, ale rzekł: Niech ci Pan rozkaże!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archanioł Michał, tocząc rozprawę z diabłem, spierał się o ciało Mojżesza, nie odważył się rzucić wyroku bluźnierczego, ale powiedział: Pan niech cię ukarze!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archanioł Michał, gdy z diabłem wiódł spór i układał się o ciało Mojżesza, nie ośmielił się wypowiedzieć bluźnierczego sądu, lecz rzekł: Niech cię Pan potępi.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Archanioł Michał zaś, gdy dyskutował o ciele Mojżesza, spierając się z diabłem, nie odważył się wypowiedzieć bluźnierczego osądu, lecz powiedział: Niech cię Pan skarci!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nawet Archanioł Michał, gdy toczył spór z diabłem o ciało Mojżesza, nie odważył się rzucić przekleństwa, lecz powiedział tylko: Niech Pan cię skarci!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archanioł Michał sprzeciwiał się diabłu, spierając się o ciało Mojżesza, nie śmiał wydać wyroku przekleństwa, lecz rzekł: „Oby Pan cię skarcił”.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przecież Archanioł Michał, gdy toczył bój z diabłem o ciało Mojżesza, nie wydał wyroku potępienia, lecz rzekł: Niech Pan cię ukarze!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archanioł Michał toczył z szatanem zacięty bój o ciało Mojżesza, nie śmiał wydać potępiającego wyroku, lecz powiedział: ʼNiech cię Pan zgromi!ʼ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сам архангел Михайло, коли сперечався з дияволом та говорив про тіло Мойсеєве, не наважився винести зневажливого суду, сказав: Хай докорить тобі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archanioł Michał, gdy rozmawiał odnośnie ciała Mojżesza, oddzielając się od tego oszczerczego, nie odważył się na bezbożną mowę wnosząc ocenę, lecz powiedział: Oby cię Pan ukarał.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Michael, jeden z władców anielskich, wiódł spór z Przeciwnikiem o ciało Moszego, nie ośmielił się wypowiedzieć lżącego go oskarżenia, ale rzekł: "Niech cię skarci Adonai".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archanioł Michał miał zatarg z Diabłem i toczył spór co do ciała Mojżesza, nie śmiał go osądzić obelżywymi wyrazami, lecz rzekł: ”Niech cię zgromi Pan”.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nawet archanioł Michał, spierając się z diabłem o ciało Mojżesza, nie ośmielił się go oskarżyć. Powiedział tylko: „Niech Pan cię potępi!”.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Literatura  żydowska  z  okresu  między SP a NP (np. 1Hen 20) przedstawiała Michała jako jednego z siedmiu archaniołów.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10:13&lt;/x&gt;; &lt;x&gt;340 12:1&lt;/x&gt;; &lt;x&gt;730 12:7&lt;/x&gt;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4:1&lt;/x&gt;; &lt;x&gt;730 12:8&lt;/x&gt;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&lt;x&gt;680 2:11&lt;/x&gt;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Cytat z WMoj; &lt;x&gt;720 1:9&lt;/x&gt;L.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&lt;x&gt;450 3:2&lt;/x&gt;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Inaczej: "diabłem".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Możliwy przekład: "osądzenia wnieść o krzywdzące mówienie", "krzywdzącego mówienia" - możliwe: "bluźnierstwa", "zniesławienia".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2024-05-15T16:03:36Z</dcterms:modified>
</cp:coreProperties>
</file>