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bym cię opuściła, abym zawróciła i nie szła za tobą. Dokąd pójdziesz ty, pójdę i ja. Gdzie ty osiądziesz, i ja osiądę. Twój lud będzie moim ludem, a twój Bóg —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Nie nalegaj na mnie, abym cię opuściła i odeszła od ciebie. Gdziekolwiek bowiem pójdziesz i ja pójdę, a gdziekolwiek zamieszkasz i ja zamieszkam. Twój lud będzie moim ludem,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jej odpowiedziała Ruta: Nie wiedź mię do tego, abym cię opuścić i od ciebie odejść miała; owszem gdziekolwiek pójdziesz, z tobą pójdę, a gdziekolwiek mieszkać będziesz, z tobą mieszkać będę; lud twój lud mój, a Bóg twój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Nie przeciw mi się, abych cię opuściła i odeszła, bo gdzie się kolwiek obrócisz, pójdę, a gdzie będziesz mieszkać i ja pospołu mieszkać będę: lud twój, lud mój, a Bóg twój,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Rut: Nie nalegaj na mnie, abym opuściła ciebie i abym odeszła od ciebie, gdyż: gdzie ty pójdziesz, tam ja pójdę, gdzie ty zamieszkasz, tam ja zamieszkam, twój naród będzie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abym cię opuściła i odeszła od ciebie; albowiem dokąd ty pójdziesz i ja pójdę; gdzie ty zamieszkasz i ja zamieszkam; lud twój - lud mój, a Bóg twój -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Rut odpowiedziała: Nie nalegaj na mnie, abym cię opuściła i abym od ciebie odeszła, bo gdzie ty pójdziesz, tam i ja pójdę, gdzie ty zamieszkasz, tam i ja zamieszkam, twój lud będzie moim ludem, a twój Bóg –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„Nie nalegaj, abym cię opuściła i odeszła od ciebie, gdyż dokądkolwiek pójdziesz, tam i ja pójdę, gdzie ty zamieszkasz, tam i ja zamieszkam, twój naród stanie się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 odpowiedziała: - Nie przymuszaj mnie, bym cię opuściła i odeszła od ciebie: Gdziekolwiek pójdziesz ty, i ja tam pójdę, gdzie ty będziesz przebywać, tam i ja chcę zamieszkać; lud twój ludem moim. a Bóg twój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Рут сказала: Хай не станеться, щоб я полишила тебе, чи повернулася від тебе. Бо куди підеш ти, піду я, і де ночуватимеш, ночуватиму я. Твій нарід є моїм народом, і твій Бог моїм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Ruth odparła: Nie nalegaj na mnie, abym cię opuściła, powróciła i nie szła z tobą. Bo dokąd pójdziesz i ja pójdę, a gdzie pozostaniesz, tam i ja pozostanę. Twój lud jest moim ludem i twój Bóg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się odezwała: ”Nie nalegaj na mnie, żebym cię porzuciła i żebym przestała ci towarzyszyć; bo gdzie ty pójdziesz – ja pójdę, i gdzie ty zanocujesz – ja zanocuję. Twój lud będzie moim ludem, a twój Bóg –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2024-05-16T19:11:40Z</dcterms:modified>
</cp:coreProperties>
</file>