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8"/>
        <w:gridCol w:w="1854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było gorzko na duszy – i modliła się do JAHWE, i rzewnie płakała.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2024-05-13T20:44:35Z</dcterms:modified>
</cp:coreProperties>
</file>