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7"/>
        <w:gridCol w:w="1829"/>
        <w:gridCol w:w="5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długo modliła się przed obliczem JAHWE, Heli śledził jej usta.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2024-05-19T23:34:10Z</dcterms:modified>
</cp:coreProperties>
</file>