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Anna odezwała się i powiedziała: Nie, mój panie! Jestem kobietą znękanego ducha.* Wina ani piwa nie piłam, lecz wylałam swą duszę przed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znękanego ducha, </w:t>
      </w:r>
      <w:r>
        <w:rPr>
          <w:rtl/>
        </w:rPr>
        <w:t>קְׁשַת־רּוחַ</w:t>
      </w:r>
      <w:r>
        <w:rPr>
          <w:rtl w:val="0"/>
        </w:rPr>
        <w:t xml:space="preserve"> , lub: nieugiętego ducha.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2024-05-19T21:30:00Z</dcterms:modified>
</cp:coreProperties>
</file>