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 ich: Dlaczego dopuszczacie się tych niegodziwości, o których słyszę od całego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czynicie takie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Przeczże takie rzeczy czynicie? Cóż ja słyszę o waszych złych sprawach od wszystkiego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czynicie rzeczy takowe, które ja słyszę, rzeczy barzo złe, od wszytkiego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nich: Czemu dopuszczacie się tych czynów, wszak od całego ludu słyszę o waszym niewłaściwym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do nich: Czemu dopuszczacie się tych rzeczy, o których słyszę jako o waszych złych uczynkach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Dlaczego dopuszczacie się takich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„Dlaczego robicie takie rzeczy? Jak słyszę, cały lud źle o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Dlaczego popełniacie te czyny? Od całego ludu słyszę o waszych niecnych postępkach.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Навіщо чините за цим словом, яке я чую з уст всього господнього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Czemu się dopuszczacie podobnych rzeczy, jak to słyszę od całego ludu o waszych niecnych postępkach?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do nich: ”Dlaczego dopuszczacie się takich rzeczy? Bo złe jest to, co o was słyszę od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2024-06-02T23:33:29Z</dcterms:modified>
</cp:coreProperties>
</file>