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951"/>
        <w:gridCol w:w="57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żył Arpakszad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Kainana lat czterysta trzydzieści i zrodził synów i córki i umarł. I żył Kainan sto trzydzieści lat i zrodził ― Salę. I żył Kainan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Sala lat trzysta trzydzieści i zrodził synów i córki i umarł.</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swym zrodzeniu Szelacha Arpakszad żył czterysta trzy lata i zrodził synów i córki.*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urodzeniu się Szelacha Arpakszad żył jeszcze czterysta trzy lata i został ojcem dalszych synów i córek.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 spłodzeniu Szelacha Arpachszad żył czterysta trzy lata i spłodził synów i córki.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żył Arfachsad po spłodzeniu Selecha cztery sta lat, i trzy lata, i spłodził syny i córki.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żył Arfaksad zrodziwszy Salego trzy sta i trzy lata, i zrodził syny i córki.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po urodzeniu się Szelacha Arpachszad żył czterysta trzy lata i miał synów i córki.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zrodzeniu Szelacha żył Arpachszad czterysta trzy lata i zrodził synów i córki.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urodzeniu się Szelacha żył Arpachszad czterysta trzy lata i spłodził synów i córki.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urodzeniu się Szelacha Arpachszad żył jeszcze czterysta trzy lata i miał synów i córki.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urodzeniu się Szelacha żył Arpakszad czterysta trzy lata i miał jeszcze synów i córki.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żył Arpachszad po narodzinach Szelacha czterysta trzy lata, i miał synów i córki.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пожив Арфаксад після того як породив він Каїнана чотириста тридцять літ і породив синів і дочок, і помер. І пожив Каїнан сто тридцять літ і породив Салу. І пожив Каїнан після того як породив він Салу триста тридцять літ і породив синів і дочок, і помер.</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po spłodzeniu Szelacha, Arpachszad żył czterysta trzy lata oraz spłodził synów i córki.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 zrodzeniu Szelacha żył Arpachszad jeszcze czterysta trzy lata. W tym czasie został ojcem synów i córek.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Arfaksad żył sto trzydzieści pięć lat i zrodził Kainana. 13 A po swym zrodzeniu Kainana Arfaksad żył czterysta trzydzieści lat i zrodził synów i córki – i umarł. A Kainan żył sto trzydzieści lat i zrodził Salę. I żył Kainan po zrodzeniu Sali trzysta trzydzieści lat i zrodził synów i córki – i umarł G, καὶ ἔζησεν Αρφαξαδ ἑκατὸν τριάκοντα πέντε ἔτη καὶ ἐγέννησεν τὸν Καιναν. 13 καὶ ἔζησεν Αρφαξαδ μετὰ τὸ γεννῆσαι αὐτὸν τὸν Καιναν ἔτη τετρακόσια τριάκοντα καὶ ἐγέννησεν υἱοὺς καὶ θυγατέρας καὶ ἀπέθανεν καὶ ἔζησεν Καιναν ἑκατὸν τριάκοντα ἔτη καὶ ἐγέννησεν τὸν Σαλα καὶ ἔζησεν Καιναν μετὰ τὸ γεννῆσαι αὐτὸν τὸν Σαλα ἔτη τριακόσια τριάκοντα καὶ ἐγέννησεν υἱοὺς καὶ θυγατέρας καὶ ἀπέθανεν. Zob. &lt;x&gt;10 10:24&lt;/x&gt;; &lt;x&gt;490 3:35-36&lt;/x&gt;.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2024-05-21T20:16:28Z</dcterms:modified>
</cp:coreProperties>
</file>