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Sala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Ebera trzysta trzydzieści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Hebera Szelach żył czterysta trzy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Hebera Szelach żył jeszcze czterysta trzy lata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Ebera Szelach żył czterysta trzy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Selech po spłodzeniu Hebera cztery sta lat, i trzy lata,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Sale zrodziwszy Hebera cztery sta i trzy lata,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żył Szelach czterysta trzy lata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Hebera żył Szelach czterysta trzy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żył Szelach czterysta trzy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Ebera Szelach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Hebera żył Szelach czterysta trzy lata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Szelach po narodzinach Ewera czterysta trzy lata,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Сала після того як породив він Евера триста тридцять літ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Ebera, Szelach żył czterysta trzy lata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Ebera żył Szelach jeszcze czterysta trzy lata.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2024-05-14T04:36:42Z</dcterms:modified>
</cp:coreProperties>
</file>