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40"/>
        <w:gridCol w:w="2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2024-05-16T18:16:04Z</dcterms:modified>
</cp:coreProperties>
</file>