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6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(dopiero) czwarte pokolenie* wróci tutaj, gdyż wcześniej nie dopełni się wina Amorytów.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 powróci, gdyż wcześniej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tutaj, bo jeszcze nie dopełniła się nieprawość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czwartem pokoleniu tu się wrócą; bo jeszcze nie wypełniła się nieprawość Amorrejczyka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czwartym pokoleniu wrócą się tu: bo jeszcze nie wypełniły się nieprawości Amorejczyków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powrócą tu dopiero w czwartym pokoleniu, gdy już dopełni się miara niegodziwości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dopiero czwarte pokolenie wróci tutaj, gdyż przed tym czasem nie dopełni się wina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tutaj powróci, gdyż wina Amorytów jeszcze się nie dopełniła.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potomkowie wrócą tutaj w czwartym pokoleniu, gdy niegodziwość Amorytów dojdzie do szczytu”.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czwarte pokolenie powróci tutaj, bo jeszcze nie wypełniła się miara winy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 pokolenie powróci tu, bo grzech Amoryty nie będzie odpłacony aż do tego [czasu].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Четверте ж покоління вернеться сюди. Бо ще не сповнилися гріхи Аморреїв до тепер.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Powrócą tu w czwartym pokoleniu; gdyż dotąd nie jest pełną wina Emorejczyka.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czwartym pokoleniu tu powrócą, gdyż jeszcze się nie dopełniła wina Amorytów”.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pokolenie, w kontekście &lt;x&gt;10 15:13&lt;/x&gt; mogło zatem trwać ok. 120 lat. Do czterech pokoleń zaliczały się pokolenia Lewiego, Kehata, Amrama i Mojżesza, zob. &lt;x&gt;20 6:16-20&lt;/x&gt;.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2024-05-20T16:33:33Z</dcterms:modified>
</cp:coreProperties>
</file>