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(dopiero) czwarte pokolenie* wróci tutaj, gdyż wcześniej nie dopełni się wina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pokolenie, w kontekście &lt;x&gt;10 15:13&lt;/x&gt; mogło zatem trwać ok. 120 lat. Do czterech pokoleń zaliczały się pokolenia Lewiego, Kehata, Amrama i Mojżesza, zob. &lt;x&gt;20 6:16-20&lt;/x&gt;.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2024-05-20T15:13:24Z</dcterms:modified>
</cp:coreProperties>
</file>