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3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JAHWE pośród dębów Mamre,* gdy siedział on, w upale dnia, u wejścia namiotu.**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pośród dębów Mamre, ּ</w:t>
      </w:r>
      <w:r>
        <w:rPr>
          <w:rtl/>
        </w:rPr>
        <w:t>בְאֵֹלנֵי מַמְרֵא</w:t>
      </w:r>
      <w:r>
        <w:rPr>
          <w:rtl w:val="0"/>
        </w:rPr>
        <w:t xml:space="preserve"> , zob. &lt;x&gt;10 12:6&lt;/x&gt;;&lt;x&gt;10 13:18&lt;/x&gt;.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2024-05-17T01:00:27Z</dcterms:modified>
</cp:coreProperties>
</file>