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rozmnożę twoje potomstwo jak gwiazdy na niebiosach i dam twemu potomstwu wszystkie te ziemie, i błogosławić sobie będą w twoim potomstwie* wszystkie narody ziemi,**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przez twoje potomstwo; wg G: i błogosławione będą w twoim potomstwie wszystkie narody ziemi, καὶ ἐνευλογηθήσονται ἐν τῷ σπέρματί σου πάντα τὰ ἔθνη τῆς γῆς.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22:16-18&lt;/x&gt;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2024-05-20T13:47:56Z</dcterms:modified>
</cp:coreProperties>
</file>