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8"/>
        <w:gridCol w:w="2462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Ezawa, czyli Edomu.*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powodzenie potomków Ezawa, &lt;x&gt;10 36:1&lt;/x&gt;L.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1:34-36&lt;/x&gt;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2024-05-21T00:23:59Z</dcterms:modified>
</cp:coreProperties>
</file>