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76"/>
        <w:gridCol w:w="1549"/>
        <w:gridCol w:w="62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są imiona synów Ezawa: Elifaz, syn Ady, żony Ezawa, Reuel, syn Basemat, żony Ezawa.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2024-05-26T07:22:21Z</dcterms:modified>
</cp:coreProperties>
</file>