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3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Szefo* i Onam.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byli synami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Sobalowi: Halwan, i Manahat, i Hewal, Sefo,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Sobalowi: Aluan i Manahat, i Ebal, i Sefo,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Szobala to: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Szowala: Alwan, Manachat i Ewal, Szefo i Onam.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Совала: Ґолон і Манахат і Ґевил, Соф і Онам.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Manachath,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 i Onam.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1:40&lt;/x&gt; Szefi.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2024-05-21T07:24:25Z</dcterms:modified>
</cp:coreProperties>
</file>