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1"/>
        <w:gridCol w:w="1943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Szobala: Alwan i Manachat, i Ebal, Szefo* i Onam.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1:40&lt;/x&gt; Szefi.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2024-05-21T00:43:04Z</dcterms:modified>
</cp:coreProperties>
</file>