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3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królowie, którzy panowali w ziemi edomskiej, zanim nad synami Izraela* zapanował król.**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królowie, którzy panowali w ziemi edomskiej, jeszcze zanim król zapanował nad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królowie, którzy panowali w ziemi Edom, zanim panował król nad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też byli królowie, którzy królowali w ziemi Edomskiej, pierwej niż królował król nad syny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królowie, którzy królowali w ziemi Edom, pierwej niźli mieli króla synowie Izraelscy, byli 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królowie, którzy panowali w kraju Edom, zanim Izraelici mieli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edomskiej, zanim nad synami Izraela zapanował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edomskiej, zanim król objął władzę nad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rządzili w kraju Edom, zanim w Izraelu panował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krainie Edom, zanim jeszcze król 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są królowie, którzy panowali w ziemi Edom, zanim rozpoczęło się panowanie król nad Synami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царі, що царювали в Едомі раніше ніж царював цар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na ziemi Edom, zanim nad synami Israela zapanował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edomskiej, zanim jakikolwiek król zaczął panować nad synami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 synami Izraela : wg G: w Izraelu, ἐν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36:31-3&lt;/x&gt;, 8: fragment z okresu monarchii izraelskiej (por. &lt;x&gt;50 1:1&lt;/x&gt;, 5).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1:43-54&lt;/x&gt;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2024-05-19T14:34:57Z</dcterms:modified>
</cp:coreProperties>
</file>