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królowie, którzy panowali w ziemi edomskiej, zanim nad synami Izraela* zapanował król.**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synami Izraela : wg G: w Izraelu, ἐν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36:31-3&lt;/x&gt;, 8: fragment z okresu monarchii izraelskiej (por. &lt;x&gt;50 1:1&lt;/x&gt;, 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1:43-54&lt;/x&gt;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2024-05-19T15:04:14Z</dcterms:modified>
</cp:coreProperties>
</file>