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0"/>
        <w:gridCol w:w="196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Saul, zapanował po nim Baal-Chanan, syn Achbora.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2024-05-14T11:33:21Z</dcterms:modified>
</cp:coreProperties>
</file>