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1"/>
        <w:gridCol w:w="3239"/>
        <w:gridCol w:w="4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Ezawowi Elifaza, a Basemat urodziła Reuela.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Ezawowi Elifaza, Basemat Reuela,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 urodziła Ezawowi Elifaza, a Basmat urodziła Rehuela.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Ada Ezawowi Elifasa, a Basemat urodziła Rehuela.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Ada Elifaza, a Basemat urodziła Rahuela,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Ezawowi Elifaza, Basmat - Reuela,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Ezawowi Elifaza, a Basemata urodziła Reuela.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Ezawowi Elifaza, Basmat – Reuela,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Ezawowi Elifaza, a Basmat - Reuela.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Ezawowi Elifaza, a Basmat urodziła Reuela.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Ada urodziła Esawowi Elifaza, a Basmat urodziła Reuela.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Породила ж Ада Ісаву Еліфаза і Васеммат породила Раґуіла,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Esawowi Elifaza, zaś Bosmatha urodziła Reuela.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 urodziła Ezawowi Elifaza, a Basemat urodziła Reuela,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2024-05-21T07:54:43Z</dcterms:modified>
</cp:coreProperties>
</file>