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8"/>
        <w:gridCol w:w="6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zawodzili, i płakali – i pościli aż do wieczora po Saulu i po Jonatanie, jego synu, po ludzie JHWH* i po domu Izraela, że padli od miecza.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ludzie Judy, ἐπὶ τὸν λαὸν Ιουδα.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2024-05-21T04:48:00Z</dcterms:modified>
</cp:coreProperties>
</file>