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 do niego: Twoja krew na twoją własną głowę,* bo twoje usta zaświadczyły przeciw tobie, gdy powiedziałeś: Ja uśmierciłem pomazańca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uznał: Sam jesteś sobie winien przelania własnej krwi,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twoje usta zaświadczyły przeciw tobie, gdy powiedziałeś: To ja zabiłem pomazańca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niego: Twoja krew na twoją głowę, bo twoje usta świadczyły przeciw tobie, gdy mówiły: Zabiłem pomazańca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Krew twoja na głowę tweję: bo usta twoje świadczyły przeciw tobie, mówiąc: Jam zabił pomazańca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Krew twoja na głowę twoję: bo usta twoje wyrzekły przeciw tobie, mówiąc: Jam zabił pomazańca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wołał w jego stronę: Odpowiedzialność za twoją krew [zrzucam] na twoją głowę! Usta twe wydały o tobie świadectwo, gdy mówiły: Ja zabiłem pomazańca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 jeszcze do niego: Twoja krew niech spadnie na twoją głowę, gdyż twoje usta świadczyły przeciwko tobie, gdy rzekłeś: Ja zabiłem pomazańca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jeszcze do niego: Krew twoja na twoją głowę! Swoimi własnymi ustami wydałeś świadectwo przeciw sobie, mówiąc: Ja uśmierciłem pomazańca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orzekł: „Umierasz z własnej winy, gdyż sam wydałeś wyrok na siebie, mówiąc: «Ja zabiłem pomazańca PANA»”.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rzekł [do niego]: - Niech twoja krew spadnie na twoją głowę! Bo twoje usta świadczyły przeciw tobie, gdyś powiedział: ”Ja zabiłem pomazańca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Давид: Твоя кров на твоїй голові, бо твої уста засвідчили проти тебе, кажучи, що: Я забив господнього помазанника.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do niego zawołał: Twoja krew na twą głowę! Bo twoje własne usta świadczyły słowem przeciw tobie: To ja zabiłem pomazańca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 do niego: ”Wina za twoją krew niech będzie na twojej głowie, gdyż własnymi ustami złożyłeś świadectwo przeciwko sobie,” mówiąc: ʼJa dobiłem pomazańca JAHWEʼ”.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2:19&lt;/x&gt;; &lt;x&gt;110 2:32&lt;/x&gt;; &lt;x&gt;330 33:4&lt;/x&gt;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2024-05-14T12:03:03Z</dcterms:modified>
</cp:coreProperties>
</file>