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młody, opowiadający mu o tym człowiek powiedział: Znalazłem się akurat na górze Gilboa,* gdy Saul wspierał się na swojej włóczni, a rydwan i jeźdźcy** prawie go dopadały.***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Gilboa :  pasmo  wapiennych  wzniesień na wsch krańcu doliny Jizreel, średnio 500 m n.p.m.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jeźdźcy, </w:t>
      </w:r>
      <w:r>
        <w:rPr>
          <w:rtl/>
        </w:rPr>
        <w:t>הַּפָרָׁשִים ּובַעֲלֵי</w:t>
      </w:r>
      <w:r>
        <w:rPr>
          <w:rtl w:val="0"/>
        </w:rPr>
        <w:t xml:space="preserve"> , lub: właściciele koni.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31:1-3&lt;/x&gt;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2024-05-18T18:47:41Z</dcterms:modified>
</cp:coreProperties>
</file>