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będziesz tam jeszcze rozmawiać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ty będziesz rozmawiała z królem, ja wejdę za tobą i potwierdzę to,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gdy ty będziesz tam jeszcze rozmawiała z królem, ja wejdę za tobą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 jeszcze tam będziesz mówiła z królem, ja przyjdę za tobą, i dopełnię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tam będziesz mówić z królem, ja przyjdę za tobą i dopełnię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jeszcze będziesz tam mówić z królem, ja za tobą wejdę i słowa twoje uzupełnię.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ty jeszcze będziesz tam rozmawiać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jeszcze rozmawiać tam z królem, przyjdę i ja za tobą i uzupełnię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będziesz rozmawiać z królem, ja sam wejdę za tobą i potwierdzę twoje słowa”.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tam będziesz jeszcze rozmawiała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ще як ти там говоритимеш з царем і я ввійду після тебе і докінчу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tam jeszcze mówiła z królem, za tobą wejdę i ja oraz 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będziesz tam jeszcze rozmawiała z królem, ja wejdę zaraz po tobie i potwierdzę twoje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2024-05-16T17:01:53Z</dcterms:modified>
</cp:coreProperties>
</file>