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9"/>
        <w:gridCol w:w="59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powiedział do nich: Weźcie z sobą sługi waszego pana, wsadźcie Salomona, mojego syna, na moją mulicę* i sprowadźcie go do Gichonu.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polecił: Weźcie z sobą sługi waszego pana, wsadźcie Salomona, mojego syna, na moją mulicę i sprowadźcie go nad Gichon.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powiedział im: Weźcie ze sobą sługi waszego pana, wsadźcie mego syna Salomona na moją mulicę i sprowadźcie go do Gichonu.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 król: Weźmijcie z sobą sługi pana waszego, a wsadźcie Salomona, syna mego, na mulicę moję, i prowadźcie go do Gihonu.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nich: Weźmicie z sobą sługi pana waszego a wsadźcie Salomona, syna mego, na mulicę moję i prowadźcie go do Gihon: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wydał im król rozkaz: Weźcie ze sobą sługi waszego pana, a następnie posadźcie Salomona, mego syna, na moją własną mulicę i prowadźcie go do Gichonu.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król do nich: Weźcie z sobą sługi waszego pana, następnie wsadźcie Salomona, mojego syna, na moją mulicę i zaprowadźcie go do Gichonu.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polecił im: Weźcie ze sobą sługi waszego pana, wsadźcie mojego syna, Salomona, na moją mulicę i zaprowadźcie go do Gichonu.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wydał im rozkaz: „Weźcie ze sobą gwardię królewską, posadźcie Salomona, mojego syna, na moją własną mulicę i zaprowadźcie go do źródła Gichon.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polecił im: - Weźcie z sobą dworzan pana waszego, posadźcie Salomona, syna mojego, na moją mulicę i sprowadźcie go do [źródła] Gichon.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їм цар: Візьміть з собою рабів вашого пана і посадіть мого сина Соломона на моє осля і попровадьте його до Ґіона,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do nich powiedział: Zabierzcie ze sobą sługi waszego pana; następnie wsadźcie mojego syna Salomona na moją własną mulicę i poprowadźcie do Gichonu.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odezwał się do nich: ”Weźcie ze sobą sług waszego pana i wsadźcie Salomona, mego syna, na mulicę, która do mnie należy, i sprowadźcie do Gichonu.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19:19&lt;/x&gt;; &lt;x&gt;100 13:29&lt;/x&gt;; &lt;x&gt;450 9:9&lt;/x&gt;; &lt;x&gt;470 21:1-11&lt;/x&gt;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2024-05-19T01:20:13Z</dcterms:modified>
</cp:coreProperties>
</file>