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dom i wykończył go, i pokrył dom belkami i rzędami* cedrowymi.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świątynię, wykończył ją i pokrył rzędami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zbudował dom i ukończył go, i pokrył sklepienie domu belkami i 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on dom, i dokończył go, i nakrył go balkami na kształt zasklepienia, i deskami cedrowemi.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dom, i dokończył go, i przykrył dom połapem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zbudował tę świątynię i wykańczając, opatrzył ją wklęsłym stropem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świątynię, a gdy ją wykańczał, kazał ją nakryć belkami i 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zatem dom i wykończył. I pokrył dom stropem z bali i desek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ukończono budowę domu, wnętrze wyłożono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 więc [Salomon] Świątynię, ukończył ją i położył sufit na Świątyni z belek i desek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на мурі дому кімнати довкруги храму і давіра і зробив поверхи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zbudował Przybytek i go wykończył, kazał wyłożyć Przybytek oraz jego sklepienia rzędami cedrowych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budował dom, aby go ukończyć, i wyłożył dom belkami oraz rzędami z drewna cedrowego.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rzędami, ׂ</w:t>
      </w:r>
      <w:r>
        <w:rPr>
          <w:rtl/>
        </w:rPr>
        <w:t>שְדֵרֹת</w:t>
      </w:r>
      <w:r>
        <w:rPr>
          <w:rtl w:val="0"/>
        </w:rPr>
        <w:t xml:space="preserve"> , lub: deskami (?);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2024-05-20T09:04:09Z</dcterms:modified>
</cp:coreProperties>
</file>